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uczyniłeś sobie imię, jak to jest dzisiaj: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swoje imię uczyniłeś sławnym, jak to jest dzisiaj —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nasz Boże, który wyprowadziłeś swój lud z ziemi Egiptu mocną ręką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dziś: zgrzeszyliśmy i 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teraz, o Panie, Boże nasz! któryś wywiódł lud swój z ziemi Egipskiej ręką możną, i uczyniłeś sobie imię. jako się to dziś pokazuje, zgrzeszyliśmy, niepobożnieśmy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Boże nasz, któryś wywiódł lud swój z ziemie Egipskiej ręką mocną i uczyniłeś sobie imię wedle dnia tego: zgrzeszyliśmy, nieprawośćeśmy 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 nasz, który wyprowadziłeś swój naród z ziemi egipskiej mocną ręką, zyskując sobie imię, jakie trwa do dziś: zgrzeszyliśmy i popełniliśmy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 nasz, który wyprowadziłeś mocną ręką swój lud z ziemi egipskiej i zapewniłeś sobie imię, jak to jest dzisiaj: Zgrzeszyliśmy, bezbożnie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Panie, nasz Boże, który wyprowadziłeś swój naród z ziemi egipskiej potężnym ramieniem i zdobyłeś sobie imię, które masz do dzisiaj: zgrzeszyliśmy,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JAHWE, Boże nasz, mocną ręką wyprowadziłeś swój naród z kraju Egiptu i tak wsławiłeś swoje imię, jak to jest dzisiaj. My zaś zgrzeszyliśmy i postąpiliśmy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Boże nasz, który wyprowadziłeś Twój lud z ziemi egipskiej mocną ręką i zdobyłeś sobie Imię, jakie masz po ten dzień: Zgrzeszyliśmy, źle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наш, Який вивів твій нарід з єгипетскої землі сильною рукою, і зробив собі імя до цього дня, ми згрішили, ми були беззаконні.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Panie Boże, który mocną ręką wyprowadziłeś swój lud z ziemi Micraim i do dzisiaj wyznaczyłeś sobie Imię – zgrzeszyliśmy,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JAHWE, nasz Boże, który silną ręką wyprowadziłeś swój lud z ziemi egipskiej i odtąd zapewniałeś sobie imię, tak jak dzisiaj – myśmy zgrzeszyli,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2024-04-29T00:48:32Z</dcterms:modified>
</cp:coreProperties>
</file>