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Według wszelkiej Twojej sprawiedliwości niech odwróci się, prosimy, Twój gniew i Twoje wzburzenie od Twojego miasta Jerozolimy, od Twojej świętej góry, gdyż z powodu naszych grzechów i win naszych ojców Jerozolima wraz z Twoim ludem (została wydana) na hańbę wszystkim, którzy nas otaczają.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2024-04-29T07:20:15Z</dcterms:modified>
</cp:coreProperties>
</file>