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6"/>
        <w:gridCol w:w="6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JHWH! Wstyd (okrywa) twarz nam, naszym królom, naszym książętom i naszym ojcom, bo zgrzeszyliśmy przeciwko Tobie.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2024-04-29T01:58:29Z</dcterms:modified>
</cp:coreProperties>
</file>