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6"/>
        <w:gridCol w:w="3050"/>
        <w:gridCol w:w="4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Izraelski w dolinie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onego złamię łuk Izraelów w dolinie Jezrahel.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połamię łuk Izraela w dolinie Jizreel.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złamię łuk Izraela na równinie Jezreel”.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zdruzgoczę łuk Izraela na równinie Jizreel”.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в тому дні розібю лук Ізраїля в долині Єзраела.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stanie się, że skruszę łuk Israela w dolinie Jezreel!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połamię łuk Izraela na nizinie Jizreel”.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2024-04-20T11:34:46Z</dcterms:modified>
</cp:coreProperties>
</file>