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dniu, że złamię łuk Izraela na równinie Jizreel.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2024-04-17T14:57:53Z</dcterms:modified>
</cp:coreProperties>
</file>