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 tymczasem) oraliście bezbożność, żęliście niegodziwość, jedliście owoc kłamstwa. Ponieważ ufaliście własnym drogom,* mnóstwu swoich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oraliście bezbożność, żęliście niegodziwość, jedliście owoc kłamstwa. To dlatego, że zaufaliście swoim rydwanom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mnóstwu swego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oraliście niegodziwość, zbieraliście nieprawość i jedliście owoc kłamstwa. Zaufałeś bowiem swej drodze i wielkiej liczbie swoich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orali niepobożność, żęliście nieprawość, jedliście owoc kłamstwa; albowiem ufasz w drodze swej i w mnóstwie mocarzów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Oraliście niezbożność, żęliście nieprawość, jedliście owoc kłamstwa. Iżeś ufał w drogach twoich, w mnóstwie mocarzów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zło, zebraliście nieprawość, spożyliście owoc kłamstwa. Ponieważ nadzieję pokładałeś w twych rydwanach i mnóstwie twoich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oraliście bezbożność, żęliście niegodziwość, jedliście owoc kłamstwa. Ponieważ polegałeś na swoich rydwanach i na mnóstwie swoich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niegodziwość, zbieraliście niesprawiedliwość. Spożywaliście owoce kłamstwa, bo polegaliście tylko na swojej drodze i na wielkiej liczbie waszych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uprawialiście bezbożność, zbieraliście przewrotność i spożywaliście owoce kłamstwa. Bo zaufałeś swoim rydwanom i wielkiej liczbie swych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zasialiście bezbożność, dlatego zbieracie nieprawość i spożywacie owoce kłamstwa. Ponieważ zawierzyłeś swym wozom i wielkiej liczbie swych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промовчали на безбожність і збирали його неправедності, ви їли брехливий плід? Бо ти поклав надію на твої колісниці, на множество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zaoraliście niegodziwość – zżęliście łotrostwo i musicie spożywać owoce szelmostwa. Bo polegałeś na swych uczynkach oraz na mocy swoich rycerzy!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”Oraliście niegodziwość. Zbieraliście nieprawość. Jedliście owoc podstępu, gdyż pokładałeś ufność w swej drodze, w mnóstwie swych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własnym drogom, ּ</w:t>
      </w:r>
      <w:r>
        <w:rPr>
          <w:rtl/>
        </w:rPr>
        <w:t>בְדַרְּכְָך</w:t>
      </w:r>
      <w:r>
        <w:rPr>
          <w:rtl w:val="0"/>
        </w:rPr>
        <w:t xml:space="preserve"> (bedarkecha), l. własnym rydwanom, </w:t>
      </w:r>
      <w:r>
        <w:rPr>
          <w:rtl/>
        </w:rPr>
        <w:t>בְרִכְּבְָך</w:t>
      </w:r>
      <w:r>
        <w:rPr>
          <w:rtl w:val="0"/>
        </w:rPr>
        <w:t xml:space="preserve"> (werichbecha), zob. G: ἐν τοῖς ἅρμασίν σου, BHS. Izrael za Achaba dysponował ok. 2000 rydwanów. Było to więcej, niż posiadali ich sąsiedzi. Po zdobyciu Samarii Sargon II włączył 50 spośród nich do swojej armii (&lt;x&gt;350 10:13&lt;/x&gt;L.).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2024-05-08T14:33:26Z</dcterms:modified>
</cp:coreProperties>
</file>