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wkrótce* obnażę jej lubieżność na oczach jej kochanków, i nikt nie wyrwie jej z mojej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oczach jej kochanków już wkrótce obnażę jej rozpustę —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też jej winorośle i drzewa figowe, o których mówiła: Oto moja zapłata, którą mi dali moi kochankowie. I zamienię je w lasy, które pożrą polne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Popustoszę też winne macice jej i figowe drzewa jej, przeto, że mówi: Moja to zapłata, którą mi dali miłośnicy moi; i obrócę je w lasy, a pożrą je zwierzęta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zepsuję winnice jej i figi jej, o których mówiła: Moje to zapłaty, które mi dali miłośnicy moi. I uczynię ją lasem, i będzie ją jeść źwierz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Zniszczę jej winnice i sady figowe, o których mówiła: Oto zapłata moja, jaką mi dali moi kochankowie. W gąszcz je obrócę i będą się nimi pasły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obnażę ją na oczach jej kochanków i nikt nie wyrwie jej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obnażę ją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odkryję jej sromotę na oczach jej kochanków, a nikt nie zdoła jej uwolnić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відкрию її нечистоту перед її любовниками, і ніхто її не забере з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odkryję jej hańbę, przed oczyma jej zalotników, i nikt jej nie wybawi z 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zniszczę jej winorośl oraz jej drzewo figowe, o których powiedziała: ”Są darem dla mnie, który mi dali moi namiętni kochankowie”; i zamienię je w las, a dziki zwierz polny je pożre.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wkrótce, </w:t>
      </w:r>
      <w:r>
        <w:rPr>
          <w:rtl/>
        </w:rPr>
        <w:t>וְעַּתָה</w:t>
      </w:r>
      <w:r>
        <w:rPr>
          <w:rtl w:val="0"/>
        </w:rPr>
        <w:t xml:space="preserve"> (we‘atta h), l. A teraz. U Ozeasza zapowiada bliskość sądu: &lt;x&gt;350 2:12&lt;/x&gt;;&lt;x&gt;350 4:16&lt;/x&gt;;&lt;x&gt;350 5:7&lt;/x&gt;;&lt;x&gt;350 8:8&lt;/x&gt;, 13;&lt;x&gt;350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2024-04-30T01:03:45Z</dcterms:modified>
</cp:coreProperties>
</file>