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 będą synowie Judy, i synowie Izraela razem (połączeni),* i ustanowią sobie jedną głowę, i ruszą (w górę) z ziemi!** *** Tak! Wielki (to) będzie dzień Boże-zasiej!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12:6-24&lt;/x&gt;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zmartwychwstaną, &lt;x&gt;350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71:20&lt;/x&gt;; &lt;x&gt;230 95:4&lt;/x&gt;; &lt;x&gt;290 43:6&lt;/x&gt;; &lt;x&gt;300 3:18&lt;/x&gt;; &lt;x&gt;300 15:7&lt;/x&gt;; &lt;x&gt;300 30:9&lt;/x&gt;; &lt;x&gt;330 37:12-22&lt;/x&gt;; &lt;x&gt;520 10:1&lt;/x&gt;; 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2024-04-30T04:07:25Z</dcterms:modified>
</cp:coreProperties>
</file>