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ze zwierzętami pól, z ptakami i z tym, co pełza po ziemi, a połamię łuk i miecz — usunę z ziemi wojnę; dzięki Mnie do snu ułożą się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wierze,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w wierze: a poznasz,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przez wierność, a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ustanowię dla niej przymierze ze zwierzętami polnymi i ptactwem niebieskim, i płazami ziemi, a łuk i miecz, i wojnę zniosę z ziemi i sprawię, że będzie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przymierze z nimi i ze zwierzętami polnymi, z ptactwem podniebnym i z płazami, a łuk, miecz i wojnę usunę z tego kraju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 ustanowię dla nich przymierze z dzikimi zwierzętami, ptactwem powietrznym i płazami ziemnymi. Połamię łuki i miecze, wygaszę wojny w kraju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dla Izraela przymierze z dzikimi zwierzętami, z ptactwem w przestworzach i z płazami na ziemi; usunę z kraju łuk, miecz i oręż wojenny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zawrę dla nich przymierze z dzikim zwierzem, z ptactwem nieba i robakami ziemi; a łuk, miecz i wojnę zniosę z ziemi; 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w wierności; i znać będziesz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2024-04-30T07:35:54Z</dcterms:modified>
</cp:coreProperties>
</file>