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zawrę dla niej przymierze z polnymi zwierzętami, podniebnymi ptakami i z tym, co pełza po ziemi, a łuk i miecz, i wojnę wyrwę z ziemi, i sprawię, że ułożą się do snu bezpiecznie.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2024-04-30T04:37:35Z</dcterms:modified>
</cp:coreProperties>
</file>