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27"/>
        <w:gridCol w:w="1489"/>
        <w:gridCol w:w="6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2024-04-30T03:28:25Z</dcterms:modified>
</cp:coreProperties>
</file>