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wymuruję przed nią mur, tak że nie odnajdzie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cierniami zagrodzę jej drogę, otoczę ją murem — i nie znajdzie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bowiem nie wie, że to ja dawałem jej zboże, moszcz i oliwę,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dawałem jej obfitość srebra i złota,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używali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 nie wie tego, żem Ja dawał jej zboże, i moszcz, i oliwę; nawet dawałem jej obfitość srebra i złota, które oni obracają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 wiedziała, żem ja jej dał zboże, i wino, i oliwę, i srebra namnożyłem jej i złota, które obrócili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już o tym, że to Ja właśnie dałem jej zboże, moszcz, świeżą oliwę, że nie skąpiłem srebra ni złota, z którego uczyniono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zagrodzę jej drogę cierniem i odgrodzę ją murem tak,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zagrodzę jej drogę cierniem, odgrodzę ją murem i swoich ścieżek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zagrodzę jej drogę cierniami i otoczę murem, tak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zagrodzę jej drogę cierniami i wzniosę mur, aby nie odnalazła swych utartych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загороджую її дорогу терням і забудую її дороги, і вона не знайде своєї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twoją drogę splotę cierniem i obmuruję ją murem, by nie znalazła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rozpoznała, że to ja dawałem jej zboże i słodkie wino, i oliwę i że zapewniłem jej obfitość srebra i złota, których używali dla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2024-04-30T07:22:11Z</dcterms:modified>
</cp:coreProperties>
</file>