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zagrodzę jej drogę cierniami i wymuruję przed nią mur, tak że nie odnajdzie swych ścieżek.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2024-04-30T01:24:58Z</dcterms:modified>
</cp:coreProperties>
</file>