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wkrótce* JAHWE będzie ich pasł jak jagnię na otwartej przestrzeni.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lecz wkrótce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ich pasł jak jagnię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bowiem jest nieujarzmiony jak narowista jałówka. Zaprawdę, JAHWE będzie ich paść jak jagnię na rozległym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jest nieokrócony jako jałowica nieokrócona: zaprawdę Pan ich paść będzie, jako baranki na przestrzeństwie.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krowa gżąca się wystąpił Izrael; teraz będzie je PAn pasł jako baranka na przestrzeństwie.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uparty jak narowista krowa - Pan ma go teraz paść niby jagnię na rozległym polu?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Izrael znarowił się jak krowa narowista, to czy Pan ma ich paść jak jagnię na rozległej łące?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Izrael jest uparty jak uparta krowa, dlatego teraz JAHWE będzie ich pasł niczym jagnię na rozległej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stał się krnąbrny jak narowista krowa, czyż JAHWE może go paść jak jagnię na rozległej łące?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znarowiona krowa, tak oporny stał się Izrael; czyż tedy Jahwe może go paść na otwartej niwie jak jagnię?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розюшена ялівка розюшеним став Ізраїль. Тепер Господь пастиме їх як ягня на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Israel stał się krnąbrny niczym krnąbrna jałówka; lecz WIEKUISTY będzie ich pasł jak baranka na przestronnej 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Izrael stał się uparty jak uparta krowa. Czyż więc JAHWE będzie ich pasł niczym baranka w przestronnym miejscu?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wkrótce, </w:t>
      </w:r>
      <w:r>
        <w:rPr>
          <w:rtl/>
        </w:rPr>
        <w:t>עַּתָה</w:t>
      </w:r>
      <w:r>
        <w:rPr>
          <w:rtl w:val="0"/>
        </w:rPr>
        <w:t xml:space="preserve"> (‘atta h), lub: teraz. Ozeasz w ten sposób zapowiada bliską przyszłość, zob. &lt;x&gt;350 2:12&lt;/x&gt;;&lt;x&gt;350 4:16&lt;/x&gt;;&lt;x&gt;350 5:7&lt;/x&gt;;&lt;x&gt;350 8:8&lt;/x&gt;, 13;&lt;x&gt;350 10:2&lt;/x&gt;, lub: oskarżenie, zob. &lt;x&gt;350 5:3&lt;/x&gt;;&lt;x&gt;350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2024-06-01T00:05:21Z</dcterms:modified>
</cp:coreProperties>
</file>