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przysięganie,* oszukiwanie, mordowanie, okradanie, cudzołożenie** – (te) wybuchły, i przelew krwi podąża za przelewem.***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 to przekleństwo, oszustwo, mord, kradzież, cudzołóstwo — to rozmnożyło się i bożek prześciga się z bożkiem.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Krzywoprzysięstwo, kłamstwo, zabójstwo, kradzież i cudzołóstwo mnożą się, a morderstwo goni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Krzywoprzysięstwem, i kłamstwem, i mężobójstwem, i złodziejstwem, i cudzołóstwem wylewali z brzegów, a mężobójstwo mężobójstwa ścigało.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Złorzeczeństwa i kłamstwo, i mężobójstwo, i kradziestwo, i cudzołóstwo wylało z brzegów, a krew się krwie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kłamstwo, mord, kradzież i cudzołóstwo! Gwałcą, a zabójstwo idzie za zabójstwem!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krzywoprzysięstwo, kłamstwo, zabójstwo, kradzież, cudzołóstwo, rabunek, morderstwa idą za morderstwami.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krzywoprzysięstwo, kłamstwo, zabójstwo, kradzież, cudzołóstwo i rabunek, a morderstwo następuje jedno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krzywoprzysięstwo, kłamstwo, zabójstwo, kradzież, cudzołóstwo, zbrodnia idzie za zbrodnią.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 i kłamstwo, zabójstwo i kradzież, cudzołóstwo i przemoc, i krew spada na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і брехня і вбивство і крадіж і чужоложство закишіло на землі, і змішують кров до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Przeklinają, kłamią, mordują, kradną i cudzołożą; włamują się, a krew styka się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Rozprzestrzeniło się przeklinanie i zwodzenie, i mordowanie, i okradanie, i cudzołożenie, ci akty przelewu krwi sięgnęły następnych aktów przelewu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20:4-15&lt;/x&gt;; &lt;x&gt;50 4:8-20&lt;/x&gt;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przelew krwi, ּ</w:t>
      </w:r>
      <w:r>
        <w:rPr>
          <w:rtl/>
        </w:rPr>
        <w:t>דָמִים</w:t>
      </w:r>
      <w:r>
        <w:rPr>
          <w:rtl w:val="0"/>
        </w:rPr>
        <w:t xml:space="preserve"> (damim), l. podobizny, bożki, ּ</w:t>
      </w:r>
      <w:r>
        <w:rPr>
          <w:rtl/>
        </w:rPr>
        <w:t>דֹמִים</w:t>
      </w:r>
      <w:r>
        <w:rPr>
          <w:rtl w:val="0"/>
        </w:rPr>
        <w:t xml:space="preserve"> (domim). Wg G: Przekleństwo i kłamstwo, i kradzież, i cudzołóstwo rozlały się po ziemi i krew mieszają z krwią, ἀρὰ καὶ ψεῦδος καὶ φόνος καὶ κλοπὴ καὶ μοιχεία κέχυται ἐπὶ τῆς γῆς καὶ αἵματα ἐφ᾽ αἵμασιν μίσγουσιν.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2024-06-01T01:18:55Z</dcterms:modified>
</cp:coreProperties>
</file>