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wołam, JAHWE, gdyż ogień pożarł pastwiska na stepie i płomień spalił wszystkie drzewa polne.*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wołam, PANIE! Ogień pożarł pastwiska na stepie, płomień strawił wszystkie drzewa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ciebie wołam, JAHWE, bo ogień pożarł pastwiska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pustyni, a płomień spalił wszystkie drzewa polne;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wołam, o Panie! bo ogień pożarł pastwiska na puszczy a płomień popalił wszystkie drzewa polne;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Ktobie, JAHWE, wołać będę, bo ogień pożarł ozdobę puszczej, a płomień popalił wszytkie drzewa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do Ciebie wołam, bo ogień pochłonął pastwiska stepowe, a płomień spalił wszystkie drzewa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wołam, Panie: Ogień pożarł pastwiska na stepie, żar słoneczny spalił wszystkie drzewa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wołam, bo ogień pochłonął pastwiska na stepie i strawił wszystkie drzewa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wołam, bo ogień strawił pastwiska na stepie, a płomień spalił wszystkie drzewa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wołam, bo ogień strawił pastwiska stepu i płomień spalił wszystkie drzewa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Тебе, Господи, закличу, бо огонь знищив гарні місця пустині, і полумінь спалив всі дерева поля.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WIEKUISTY! Bo ogień pochłonął błonia pastwiska, zaś płomień podpalił wszystkie polne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ciebie, JAHWE, będę wołał; bo ogień pożarł pastwiska na pustkowiu i płomień strawił wszystkie drzewa polne.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&lt;x&gt;40 11:1&lt;/x&gt;; &lt;x&gt;50 28:22&lt;/x&gt;; &lt;x&gt;50 32:22&lt;/x&gt;; &lt;x&gt;300 4:4&lt;/x&gt;; &lt;x&gt;350 8:14&lt;/x&gt;; &lt;x&gt;370 1:4&lt;/x&gt;; &lt;x&gt;430 1:18&lt;/x&gt;; &lt;x&gt;430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2024-04-19T20:46:24Z</dcterms:modified>
</cp:coreProperties>
</file>