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tęsknią do Ciebie, gdyż wyschły koryta rzeczne* i ogień pożarł pastwiska na stepie.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patrzą tęsknie ku Tobie, gdyż wyschły koryta rzeczne i pastwiska na stepie popalone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zwierzęta polne ryczą do ciebie, ponieważ wyschły strumienie wód, a ogień pożarł pastwiska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zwierzęta polne ryczą do ciebie, przeto, że wyschły strumienie wód, a ogień pożarł pastwiska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bestyje polne jako pole pragnące dżdża poglądały do ciebie; bo wyschły źrzódła wodne a ogień pożarł ozdoby puszczej.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tęsknie wzdychają do Ciebie, bo wyschły strumienie wody, a ogień pochłonął pastwiska stepowe.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ryczą do ciebie, gdyż wyschły potoki, a ogień pożarł pastwiska na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wzdychają do Ciebie, gdyż wyschły strumienie wód, a ogień zniszczył stepowe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wzdychają do Ciebie, bo wyschły strumienie wody, a ogień strawił pastwiska na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dzikie zwierzęta wzdychają do Ciebie, bo wyschły potoki wód, ogień zniszczył trawę na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скотина рівнини поглянула до Тебе, бо висохли джерела вод і огонь пожер гарні околиці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Ryczą do Ciebie także dzikie zwierzęta, bo wyschły strumienie wód, a żar słońca pochłonął błonia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polne także tęsknią do ciebie, gdyż wyschły kanały wodne, a pastwiska na pustkowiu pożarł ogień”.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26:18&lt;/x&gt;; &lt;x&gt;120 3:19&lt;/x&gt;; &lt;x&gt;140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2024-04-17T10:19:43Z</dcterms:modified>
</cp:coreProperties>
</file>