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wówczas mego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 i sprowadzę je do Doliny Jehoszafata, i będę tam z nimi rozprawiał o swoim ludzie i o swoim dziedzictwie Izraela, które rozproszyły wśród narodów i podzieliły moją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też wszystkie narody, i sprowadzę je na dolinę Jozafat, i będę się tam z nimi sądził o lud swój, i o dziedzictwo swoje Izraelskie, które rozproszyli między pogan, i ziemię moję rozdzielili.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wszytkie narody i sprowadzę je na dolinę Jozafat, i będę się tam z nimi sądził o lud mój i o dziedzictwo moje Izraelskie, które rozproszyli między narody, a ziemię moję podzielili.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Ducha mego w owych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wyleję w owych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wyleję w tych dniach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sługi i służebnice w tych dniach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sługi i służebnice ześlę w owe dni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рабів і на рабинь Я в тих днях вилию мого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nawet na sługi i służebnice wyleję Mojego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również wszystkie narody i sprowadzę je na nizinę Jehoszafata; i tam będę się z nimi sądził ze względu na mój lud i moje dziedzictwo, Izraela, którego rozproszyli między narodami; a kraj mój podzielili.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2024-04-29T00:07:56Z</dcterms:modified>
</cp:coreProperties>
</file>