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pociemnieją, a gwiazdy utracą swój blask!*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2024-05-06T11:55:13Z</dcterms:modified>
</cp:coreProperties>
</file>