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6"/>
        <w:gridCol w:w="2168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jego pałace.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2024-04-19T15:06:53Z</dcterms:modified>
</cp:coreProperties>
</file>