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spalajcie kwaszone dziękczynne,* obwołujcie głośno dobrowolne ofiary, bo tak lubicie, synowie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2:11&lt;/x&gt;; &lt;x&gt;30 6:14-17&lt;/x&gt;; &lt;x&gt;30 7:12-18&lt;/x&gt;; &lt;x&gt;290 1:11-17&lt;/x&gt;; &lt;x&gt;300 6:20&lt;/x&gt;; &lt;x&gt;300 7:21-23&lt;/x&gt;;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2024-04-28T04:11:42Z</dcterms:modified>
</cp:coreProperties>
</file>