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0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słowa,* które ja jako pieśń żałobną wznoszę nad wami, domu Izraela!**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ja jako pieśń żałobną wznoszę nad wami,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jako lament podnoszę przeciwko 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wydaję przeciwko wam, to jest narzekania,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tego, które ja wznoszę na was, narzekanie. Dom Izraelów upadł, a więcej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mowy, którą jako pieśń żałobną o was zaśpiewam,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ja nucę nad wami jako pieśń żałobną,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słowa, które wypowiadam przeciwko wam jako lamentację,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tej mowy! Tobie, Izraelu, zaśpiewam pieśń żałobną.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podnoszę przeciwko wam, pieśni żałobnej o was, Domu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Послухайте це господнє слово, плач, який Я накладаю на вас, доме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 słowa, które przeciwko wam wygłaszam jako żałobną pieśń, wy,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tego słowa, które jako pieśń żałobną wypowiadam nad wami, domu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Pana G, λόγον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23:37-39&lt;/x&gt;;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2024-05-07T13:28:28Z</dcterms:modified>
</cp:coreProperties>
</file>