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składacie Mi całopalenia i wasze ofiary z pokarmów, nie mam w nich przyjemności, a na ofiary pojednania z waszych tucznych cieląt nie patrzę!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Mi składacie te całopalenia i ofiary z pokarmów, nie odczuwam przyjemności. Nie patrzę na ofiary pojednania z waszych tucznych cieląt!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będziecie mi składać całopalenia i swoje ofiary pokarmowe, nie przyjmę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wejrzę na ofiary pojednawcze z waszego tuczonego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mi ofiarować będziecie całopalenia, i śniedne ofiary wasze, nie przyjmę ich, a na spokojne ofiary tłustych bydeł waszych nie wejrzę.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ofiarować będziecie całopalenia i dary wasze, nie przyjmę i na śluby tłustych rzeczy waszych nie wejźrzę.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składacie Mi całopalenia i wasze ofiary, nie znoszę tego, a na ofiary biesiadne z tucznych wołów nie chcę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mi składacie ofiary całopalne i ofiary z pokarmów, nie mam w nich upodobania, a na ofiary pojednania z tłustych waszych cieląt nie mogę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Mi ofiary całopalne i wasze ofiary pokarmowe – nie znoszę tego, a na ofiary wspólnotowe z waszego tłustego bydła nie mogę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składacie Mi całopalenia i ofiary pokarmowe, nie są Mi one miłe. Na wasze ofiary wspólnotowe z tuczonych wołów nie chcę nawet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 składacie ofiary całopalne i ofiary z pokarmów, nie mam w nich upodobania, a na ofiary dziękczynne z waszych tucznych cielców nawet nie spoglądam.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коли Мені принесете цілопалення і ваші жертви, Я не прийму, і на ваше славне за спасіння не погляну.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 składacie całopalenia oraz wasze ofiary z pokarmów – nie przyjmuję ich, a na ofiary opłatne, które są sprawowane z karmnych cieląt – nie spoglądam.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choćbyście mi składali całopalenia, i tak nie będę miał upodobania w waszych darach ofiarnych, a na wasze ofiary współuczestnictwa z tucznych zwierząt nie spojrzę.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2024-05-07T20:11:57Z</dcterms:modified>
</cp:coreProperties>
</file>