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JAHWE na swoją duszę.* Oświadczenie JAHWE, Boga Zastępów:** Brzydzę się Ja pychą Jakuba,*** nienawidzę jego pałaców, wydam na łup miasto i wszystko, co je wypełnia.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22:16&lt;/x&gt;; &lt;x&gt;290 45:23&lt;/x&gt;; &lt;x&gt;300 22:5&lt;/x&gt;; &lt;x&gt;300 51:14&lt;/x&gt;; &lt;x&gt;650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(…) Zastępów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&lt;x&gt;230 94:2-3&lt;/x&gt;; &lt;x&gt;230 119:21-22&lt;/x&gt;; 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2024-05-05T07:02:36Z</dcterms:modified>
</cp:coreProperties>
</file>