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sprawujący swój urząd w Betelu, posłał do Jeroboama, króla Izraela, wiadomość takiej treści: Amos spiskuje przeciwko tobie w samym sercu Izraela. Kraj nie wytrzyma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kapłan Betel, posłał do Jeroboama, króla Izraela, taką wiadomość: Amos spiskuje przeciwko tobie pośród domu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Amazyjasz, kapłan Betelski, do Jeroboama, króla Izraelskiego, mówiąc: Sprzysiągł się przeciwko tobie w pośrodku domu Izraelskiego, tak, iż ziemia nie może znieść wszystkich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Amazjasz, kapłan Betel, do Jeroboama, króla Izrael, mówiąc: Powstał przeciw tobie Amos w pośrzodku domu Izraelowego: nie będzie mogła ziemia znieść wszytkich 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Amazjasz, kapłan z Betel, do Jeroboama, króla izraelskiego, aby mu powiedzieć: Spiskuje przeciw tobie Amos pośród domu Izraela. Nie może ziemia znieść wszystkich słów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Betelu, posłał do Jeroboama, króla izraelskiego, taką wieść: Amos spiskuje przeciwko tobie wpośród domu izraelskiego,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w Betel, posłał do Jeroboama, króla izraelskiego, taką wiadomość: Amos spiskuje przeciwko tobie w domu Izraela.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Betel, wysłał posłańca do Jeroboama, króla izraelskiego, aby mu powiedzieć: „Amos spiskuje przeciw tobie wśród Izraelitów. Kraj nie może znieść wszystkich jego 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w Betel, posłał do Jeroboama, króla izraelskiego, i kazał mu powiedzieć: - Spiskuje przeciwko tobie Amos pośród Domu Izraela. Kraj nie może znieść tego wszystkiego,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Амасія, священик Ветиля, вислав до ізраїльського царя Єровоама, кажучи: Проти тебе Амос чинить заколоти посеред дому Ізраїля. Земля не може стерпіти всіх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betelski Amacjasz posłał do króla israelskiego, oznajmiając: Amos się sprzysiągł przeciw tobie w środku israelskiego domu; ta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kapłan z Betel, posłał do Jeroboama, króla Izraela, mówiąc: ”Amos uknuł spisek przeciw tobie w samym środku domu Izraela. Kraj nie jest w stanie znieść wszystkich jego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2024-04-29T16:21:37Z</dcterms:modified>
</cp:coreProperties>
</file>