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wziął mnie spoza trzody (owiec i kóz)* i powiedział do mnie: Idź, przekaż proroctwo mojemu ludowi Izraelowi!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5:1-3&lt;/x&gt;; 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2024-04-29T11:18:26Z</dcterms:modified>
</cp:coreProperties>
</file>