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kończyła (ona) pożerać zieleń ziemi, że powiedziałem: Panie JAHWE, przebacz! Jakże ostoi się Jakub?* Przecież jest tak niewielki!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Prorok używa określenia Izraela, które akcentuje jego całkowitą zależność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2024-04-29T11:37:20Z</dcterms:modified>
</cp:coreProperties>
</file>