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 JAHWE: Również to się nie stanie – powiedział Pan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zlitował się: Do tego również nie dopuszczę — rozstrzygnął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JAHWE. Pan BÓG powiedział: I 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Pan tego, a rzekł panujący Pan: I toć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Smiłował się JAHWE nad tym: Lecz i to nie będzie, rzekł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Zmiłował się Pan nad nim: Również i to się nie stanie rzekł -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Pan: I to się nie stanie - rzekł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Litość ogarnęła Pana i oznajmił: Również to się nie stanie!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zmiłował się nad nim. „Również i to się nie stanie”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ulitował się Jahwe. ”I to się nie stanie” - powiedział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Розкайся над цим, Господи. І це не станеться,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się nad tym użalił i WIEKUISTY powiedział: I tego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poczuł żal z tego powodu. ”Również to się nie sianie” – rzekł Wszechwładny Pan,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2024-04-29T16:02:22Z</dcterms:modified>
</cp:coreProperties>
</file>