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oświadczenie Pana JAHWE – że ześlę głód na ziemię, nie głód chleba i nie pragnienie wody, ale słuchania słów*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Boże zasady i o Jego objawienie.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2024-04-28T05:18:08Z</dcterms:modified>
</cp:coreProperties>
</file>