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zawodzić będą śpiewaczki świątyni — oświadcza Wszechmocny JAHWE. Mnóstwo trupów! Wszędzie, gdzie spojrzeć! Porozrzucane!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pieśni świątyni zamienią się w zawodzenie, mówi Pan BÓG.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trupów na każdym miejscu, w ciszy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obrócą w kwilenie pieśni kościelne dnia onego, mówi panujący Pan, mnóstwa trupów na każde miejsce po cichu narzucają.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skrzypieć zawiasy kościelne w on dzień, mówi JAHWE Bóg. Wiele ich pomrze, na każdym miejscu milczenie rozrzucone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pieśni dworskie zamienią się w lamenty wyrocznia - Pana Boga mnóstwo - trupów, na każdym miejscu je rozrzucę.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Śpiewaczki świątyni będą zawodzić w owym dniu - mówi Wszechmogący Pan. Będzie mnóstwo trupów, wszędzie porzuconych.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zabrzmią w świątyni pieśni żałobne − wyrocznia Pana BOGA − wokół będzie mnóstwo rozrzuconych trupów.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świątynnymi będą lamentować tego dnia - wyrocznia JAHWE BOGA. Oto mnóstwo trupów, rozrzuconych wszędzie. Cisza!”.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pieśni w pałacu zamienią się w jęki - powiedział Jahwe-Pan - będzie mnóstwo trupów porzuconych gdzie bądź”.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стелі храму закричать. В тому дні, говорить Господь, численний той, що впав в усякому місці, Я накладу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pieśni w pałacach zamienią się w biadania – mówi Pan, WIEKUISTY; bo liczne będą trupy, przy tym na każdym miejscu rzucane będą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 owym dniu pieśni świątynne będą wyciemʼ – brzmi wypowiedź Wszechwładnego Pana, JAHWE. ʼWiele będzie trupów. Wyrzucać się je będzie w każdym miejscu – sza!ʼ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2024-04-27T13:37:26Z</dcterms:modified>
</cp:coreProperties>
</file>