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zawodzić będą pieśni świątynne w tym dniu – oświadczenie Pana JAHWE. Mnóstwo trupów! W każdym miejscu! Porozrzucał!* Cicho!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zawodzić będą ornamenty świątyni w tym dniu – mówi Pan. Mnóstwo padłych, sprawiłem, że w każdym miejscu zaległa cisza, καὶ ὀλολύξει τὰ φατνώματα τοῦ ναοῦ ἐν ἐκείνῃ τῇ ἡμέρᾳ λέγει κύριος πολὺς ὁ πεπτωκὼς ἐν παντὶ τόπῳ ἐπιρρίψω σιωπήν.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2024-04-28T06:18:14Z</dcterms:modified>
</cp:coreProperties>
</file>