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21"/>
        <w:gridCol w:w="53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Przysiągł* JHWH** na chlubę Jakuba:*** Nigdy nie zapomnę wszystkich ich uczynków!****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przysiągł na chlubę Jakuba: Nigdy wam nie zapomnę tych wszystkich nadużyć!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przysiągł na chwałę Jakuba: Nigdy nie zapomnę wszystkich ich uczynków.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Przysiągł Pan przez zacność Jakóbową, że nie zapomnę na wieki wszystkich spraw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Przysiągł JAHWE przeciw pysze Jakobowej: Jeśliże zapomnię aż do końca wszytkich uczynków 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Poprzysiągł Pan na dumę Jakuba: Nie zapomnę nigdy wszystkich ich uczynków.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Przysiągł Pan na dumę Jakuba: Nie zapomnę nigdy wszystkich ich uczynków.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przysiągł na dumę Jakuba: Nigdy nie zapomnę żadnego z ich uczynków!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Przysiągł JAHWE na chwałę Jakuba: „Nigdy nie zapomnę żadnego z ich uczynków”.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poprzysiągł na dumę Jakuba: ”Nigdy nie zapomnę żadnego ich uczynku!”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Кленеться Господь проти гордости Якова: Не забудуться всі ваші діла до побідного.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przysiągł pysznemu Jakóbowi: Zaprawdę, na wieki nie zapomnę o wszystkich ich sprawach.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”JAHWE przysiągł na Majestat Jakuba: ʼNigdy nie zapomnę wszystkich ich uczynków.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62:8&lt;/x&gt;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21:23-24&lt;/x&gt;; &lt;x&gt;70 21:1&lt;/x&gt;; &lt;x&gt;110 1:13&lt;/x&gt;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47:5&lt;/x&gt;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 24:14-15&lt;/x&gt;; &lt;x&gt;230 14:6&lt;/x&gt;; &lt;x&gt;230 82:1-8&lt;/x&gt;; &lt;x&gt;230 140:12&lt;/x&gt;; &lt;x&gt;90 2:8&lt;/x&gt;; &lt;x&gt;290 11:4&lt;/x&gt;; &lt;x&gt;290 61:1&lt;/x&gt;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2024-04-27T18:51:18Z</dcterms:modified>
</cp:coreProperties>
</file>