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– oświadczenie JAHWE – sprawię, że słońce zajdzie w południe i mrokiem okryję ziemię w jasny dzień.*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— oświadcza Wszechmocny JAHWE — sprawię, że słońce zajdzie w południe i mrok ogarnie ziemię w jasny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Pan BÓG, sprawię, że słońce zajdzie o południu, i przyprowadzę na ziemię ciemność w jasny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mówi panujący Pan, sprawię, że słońce zajdzie o południu, i przywiodę ciemność na ziemię w dzień jasny;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mówi JAHWE Bóg: Zajdzie słońce w południe, i uczynię, że się zaćmi ziemia w dzień 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- wyrocznia Pana Boga - zajdzie słońce w południe i w jasny dzień zaciemnię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mówi Wszechmogący Pan, sprawię, że słońce zajdzie w południe, i mrokiem okryję ziemię w biały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Pana BOGA − sprawię, że zajdzie słońce w południe i mrokiem okryję ziemię w biały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 BOGA: W tym dniu słońce zajdzie w południe i w środku dnia zapadną ciemności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Jahwe-Pan - rozkażę słońcu zajść w południe i okryję ziemię ciemnością w jasny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і сонце зайде в полудне, і потемніє на землі в дні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się stanie – mówi Pan, WIEKUISTY, że każę słońcu zajść w południe i w jasny dzień przyprowadzę na ziemię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stanie się w owym dniu – brzmi wypowiedź Wszechwładnego Pana, JAHWE – że za moją sprawą słońce zajdzie w samo południe i ciemność nastanie w tej ziemi w jasny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24:29-31&lt;/x&gt;; &lt;x&gt;470 27:45&lt;/x&gt;; 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2024-04-28T07:17:26Z</dcterms:modified>
</cp:coreProperties>
</file>