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ukryli się na szczycie Karmelu, wytropię ich tam i zabiorę, a choćby schowali się przed moimi oczyma na dnie morza, (i) stamtąd – rozkażę wężowi,* by ich wykąsał.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26:13&lt;/x&gt;; &lt;x&gt;290 27:1&lt;/x&gt;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2024-05-04T11:59:55Z</dcterms:modified>
</cp:coreProperties>
</file>