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mojego ludu w dniu jego* klęski!** Nie przyglądaj się i ty jego nieszczęściu w dniu jego klęski! I nie sięgaj po jego mienie w dniu jego klęski!***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pl :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ich bólów, πόνων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ich zniszczenia, ὀλέθρου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2024-04-27T02:13:31Z</dcterms:modified>
</cp:coreProperties>
</file>