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 i będzie ona święta, a dom Jakuba przejmie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wybawienie i będzie ona święta, a dom Jakuba posiądzie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Syon będzie wybawienie, a ta góra będzie święta, i posiędzie dom Jakóbowy osiadłości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zbawienie i będzie święty. I posiędzie dom Jakobów te, którzy ji byli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schronienie będzie na górze Syjon i będzie ona święta, a dom Jakuba posiądzie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wybawienie, jest ona przecież święta, i dom Jakuba przejmie w posiadanie tych, którzy go posiadłości pozbawili.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będzie ocalenie, zostanie uświęcona, a dom Jakuba obejmie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Syjon, która jest święta, będzie ocalenie. Dom Jakuba zawładnie dziedzictwem tych, którzy go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górze Syjon będzie ocalenie - wszak ona jest miejscem świętym - i Dom Jakuba odzyska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горі Сіона буде спасіння, і буде святе. І дім Якова унаслідять тих, що їх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górze Cyon będzie ocalenie; ona pozostanie świętą, a dom Jakóba znowu obejmie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górze Syjon będą ci, którzy uchodzą cało, i stanie się ona czymś świętym; i dom Jakuba weźmie w posiadanie to, co ma posiadać.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2024-04-27T02:52:54Z</dcterms:modified>
</cp:coreProperties>
</file>