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0"/>
        <w:gridCol w:w="1529"/>
        <w:gridCol w:w="6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górze Syjon będzie wybawienie* i będzie święta, a dom Jakuba przejmie ich posiadłości.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2:2-4&lt;/x&gt;; &lt;x&gt;290 14:32&lt;/x&gt;; &lt;x&gt;650 12:22&lt;/x&gt;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2024-03-29T01:19:54Z</dcterms:modified>
</cp:coreProperties>
</file>