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bohaterowie, Temanie,* ** tak że będzie wycięty*** każdy z góry Ezawa – z powodu zbrodni.****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waleczni, Temanie,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będzie wycięty każdy z góry Ezawa — z powodu zbrodni.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zlękną twoi mocarze, Temanie, że wszyscy z góry Ezawa zostaną wycięci.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ulękną się mocarze twoi, o Temanie! dlatego, że porażeni będąc wygubieni będą wszyscy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bać mężni twoi od południa, aby zginął mąż z góry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zadrżą, Temanie, twoi mocarze, bo w czasie rzezi zginą wszyscy z góry Ezawa. Z powodu zbrodni,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przerażeni twoi bohaterowie, Temanie, wszyscy mężczyźni będą wytępieni z gór Ezawa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się, Temanie, twoi bohaterowie, gdyż wszyscy mieszkańcy góry Ezawa w pień zostaną wycięci za morderstwa.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 twoi wojownicy, Temanie, i wycięci zostaną mieszkańcy góry Ezawa z powodu zbrodni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bohaterzy, Temanie, tak się przelękną, że w górach Ezawa wszyscy zostaną wycięci w 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злякаються твої вояки, що з Темана, що забрано людину з гори Ісава,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Struchleją twoi bohaterowie, Themanie, bo wskutek rzezi, każdy będzie zgładzony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przerażą się twoi mocarze. Temanie, każdy bowiem zostanie zgładzony z górzystego regionu Ezawa – w czasie rzezi.ʼ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Chr.; stał się pustynią.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25:13&lt;/x&gt;; &lt;x&gt;330 35:7&lt;/x&gt;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tak, że z powodu rzezi w końcu zostanie wycięty każdy na górze Ezawa. W MT wyr.: z powodu zbrodni, łączy się z początkiem  w.  10.  W  582 r.  p.  Chr.  Edom  został podbity  przez  Babilon.  W  okresie  perskim zamieszkany  był  przez  Nebatejczyków. Pozostali  po  podbojach  Edomici  schronili się w pd Judei i przez cztery wieki byli przeciwnikami  Żydów.  W  125 r.  p.  Chr.  zostali pokonani przez Jana Hirkana i włączeni do państwa żydowskiego. W 63 r. p. Chr., gdy ziemie Izraela zostały przejęte przez Rzym, nad Judą panowała edomicka dynastia Herodów.  Wraz  ze  zniszczeniem  Jerozolimy w 70 r. po Chr. zniknęli z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2024-04-24T12:29:48Z</dcterms:modified>
</cp:coreProperties>
</file>