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tych ludzi wielki strach i powiedzieli do niego: Co ty zrobiłeś?! Bo dowiedzieli się ci ludzie, że ucieka on sprzed oblicza JAHWE, gdyż im to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2024-04-25T15:50:10Z</dcterms:modified>
</cp:coreProperties>
</file>