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Weźcie mnie i wrzućcie do morza, a morze uspokoi się i odstąpi od was, gdyż ja wiem,* że z mojego powodu jest ten wielki sztorm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oddaje ptc. </w:t>
      </w:r>
      <w:r>
        <w:rPr>
          <w:rtl/>
        </w:rPr>
        <w:t>יֹודֵעַ</w:t>
      </w:r>
      <w:r>
        <w:rPr>
          <w:rtl w:val="0"/>
        </w:rPr>
        <w:t xml:space="preserve"> (jodea’) przez pf.: ἔγνωκα, jestem świadom.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2024-04-24T05:15:53Z</dcterms:modified>
</cp:coreProperties>
</file>