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0"/>
        <w:gridCol w:w="1408"/>
        <w:gridCol w:w="6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2024-04-20T00:47:45Z</dcterms:modified>
</cp:coreProperties>
</file>