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5"/>
        <w:gridCol w:w="5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JAHWE zrzucił wielki wiatr na morze,* powstał wielki sztorm na morzu i okręt liczył się z rozbiciem.**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JAHWE zesłał na morze potężny wiatr. Zerwał się gwałtowny sztorm. Okrętowi groziło rozbicie.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zesłał gwałtowny wiatr na morze i powstała potężna burza na morzu, tak że zdawało się, że okręt się rozbije.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wzruszył wiatr wielki na morzu, i powstał wicher wielki na morzu; i zdało się, jakoby się okręt rozbić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posłał wielki wiatr na morze i powstała niepogoda wielka na morzu, a okręt był w niebezpieczeństwie rozbicia.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zesłał na morze gwałtowny wiatr, i nastała wielka burza na morzu, tak że okrętowi groziło rozbicie.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zesłał silny wiatr na morze i zerwała się potężna burza na morzu, tak iż zdawało się, że okrętowi grozi rozbicie.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zesłał na morze silny wiatr i zerwała się gwałtowna burza, tak iż się zdawało, że statkowi zagraża rozbicie.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zesłał silny wiatr i rozszalała się na morzu tak potężna burza, że statkowi groziło rozbicie.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zesłał gwałtowny wiatr na morze i rozpętała się tak straszna burza morska, że okrętowi groziło rozbicie.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підняв вітер на морі, і була велика буря на морі, і корабель був в небезпеці розбитися.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WIEKUISTY rzucił na morze gwałtowny wicher, więc zebrała się silna burza morska, tak, że okręt chylił się do rozbicia.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zesłał na morze wielki wiatr i rozpętała się na morzu wielka nawałnica; i statek był bliski rozbicia.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Morze (Śródziemne).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Personifikacja okrętu.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2024-04-25T09:24:18Z</dcterms:modified>
</cp:coreProperties>
</file>