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słusznie się rozgniewałeś?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2024-04-29T10:24:11Z</dcterms:modified>
</cp:coreProperties>
</file>