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zatrzymał się po jego wschodniej stronie; rozbił tam sobie szałas i usiadł w jego cieniu, aby zobaczyć, co się stanie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2024-04-29T12:27:46Z</dcterms:modified>
</cp:coreProperties>
</file>