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39"/>
        <w:gridCol w:w="2201"/>
        <w:gridCol w:w="2671"/>
        <w:gridCol w:w="4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Dana Achiezer, syn Amiszadaja;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2024-04-17T02:46:47Z</dcterms:modified>
</cp:coreProperties>
</file>