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3750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—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Gadowego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 - Eliazaf,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Gada –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– Eliasaf, syn Deuela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Gada Elijasaf, syn Deuela,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Ґада -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Gada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2024-04-26T05:51:26Z</dcterms:modified>
</cp:coreProperties>
</file>