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4"/>
        <w:gridCol w:w="52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z pokolenia Gada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z pokolenia Gadowego czterdzieści i pięć tysięcy i 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czterdzieści i pięć tysięcy sześć set i 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pokolenia Gada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sześćset pięćdziesiąt;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Gada, było czterdzieści pięć tysięcy sześciuset pięćdziesięciu.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Liczba zarejestrowanych z plemienia Gada wynosiła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Naliczono ich w pokoleniu Gada 45. 650.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spisanych z plemienia Gada było czterdzieści pięć tysięcy sześciuset pięćdziesięciu.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Перелік їх з племени Юди сімдесять і чотири тисячі і шістьдесять.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spisanych w pokoleniu Gada było czterdzieści pięć tysięcy sześćset pięćdziesiąt.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spisanych z plemienia Gada było czterdzieści pięć tysięcy sześciuset pięćdziesięciu.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2024-04-26T04:43:22Z</dcterms:modified>
</cp:coreProperties>
</file>