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3"/>
        <w:gridCol w:w="1957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 było czterdzieści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2024-04-26T15:28:09Z</dcterms:modified>
</cp:coreProperties>
</file>