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9"/>
        <w:gridCol w:w="5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Aszera było czterdzieści jeden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czterdzieści jeden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Aszera czterdzieści jeden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Aserowego czterdzieści tysięcy i jeden i 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tysięcy i tysiąc 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Asera było czterdzieści jeden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Asera było czterdzieści jeden tysięcy pięćset;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Asera, było czterdzieści jeden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Asera wynosiła czterdzieści jeden tysięcy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Aszera 41. 500.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Aszera było czterdzieści jeden tysięcy pięciuset.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Асира чотириста одна тисяча пятьсот.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Aszera było czterdzieści jeden tysięcy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Aszera było czterdzieści jeden tysięcy pięciuset.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2024-04-25T02:04:56Z</dcterms:modified>
</cp:coreProperties>
</file>