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6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Naftalego było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Neftalego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Neftalimowego pięćdziesiąt i trzy tysiące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trzy tysiące 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Neftalego było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Naftaliego było pięćdziesiąt trzy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Neftalego, było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Neftalego wynosiła pięćdziesiąt trzy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Neftalego 53. 400.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Naftalego było pięćdziesiąt trzy tysiące czterystu.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Нефталі пятдесять три тисячі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Naftalego było pięćdziesiąt trzy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Naftalego było pięćdziesiąt trzy tysiące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2024-04-26T06:17:18Z</dcterms:modified>
</cp:coreProperties>
</file>